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5-564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Рыбалко Марины Анатольевны,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ФНС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14588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должностному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Дмитриеву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Марину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10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564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1">
    <w:name w:val="cat-Date grp-10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